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C" w:rsidRPr="00EF3C4C" w:rsidRDefault="00EF3C4C" w:rsidP="00EF3C4C">
      <w:pPr>
        <w:spacing w:after="0" w:line="240" w:lineRule="auto"/>
        <w:jc w:val="center"/>
        <w:rPr>
          <w:rFonts w:ascii="Verdana" w:hAnsi="Verdana"/>
          <w:bCs/>
          <w:iCs/>
          <w:spacing w:val="10"/>
          <w:sz w:val="18"/>
          <w:szCs w:val="18"/>
          <w:lang w:val="it-IT" w:eastAsia="it-IT"/>
        </w:rPr>
      </w:pPr>
      <w:bookmarkStart w:id="0" w:name="_GoBack"/>
      <w:bookmarkEnd w:id="0"/>
      <w:r w:rsidRPr="00EF3C4C">
        <w:rPr>
          <w:rFonts w:ascii="Verdana" w:hAnsi="Verdana"/>
          <w:bCs/>
          <w:iCs/>
          <w:spacing w:val="10"/>
          <w:sz w:val="18"/>
          <w:szCs w:val="18"/>
          <w:lang w:val="it-IT" w:eastAsia="it-IT"/>
        </w:rPr>
        <w:t>Ministero dell’Istruzione, dell’Università e della Ricerca</w:t>
      </w:r>
    </w:p>
    <w:p w:rsidR="00EF3C4C" w:rsidRPr="00EF3C4C" w:rsidRDefault="00EF3C4C" w:rsidP="00EF3C4C">
      <w:pPr>
        <w:spacing w:after="0" w:line="240" w:lineRule="auto"/>
        <w:jc w:val="center"/>
        <w:rPr>
          <w:rFonts w:ascii="Verdana" w:eastAsia="Calibri" w:hAnsi="Verdana"/>
          <w:bCs/>
          <w:iCs/>
          <w:spacing w:val="10"/>
          <w:sz w:val="18"/>
          <w:szCs w:val="18"/>
          <w:lang w:val="it-IT" w:eastAsia="it-IT"/>
        </w:rPr>
      </w:pPr>
      <w:r w:rsidRPr="00EF3C4C">
        <w:rPr>
          <w:rFonts w:ascii="Verdana" w:eastAsia="Calibri" w:hAnsi="Verdana"/>
          <w:bCs/>
          <w:iCs/>
          <w:spacing w:val="10"/>
          <w:sz w:val="18"/>
          <w:szCs w:val="18"/>
          <w:lang w:val="it-IT" w:eastAsia="it-IT"/>
        </w:rPr>
        <w:t>Istituto Comprensivo II</w:t>
      </w:r>
    </w:p>
    <w:p w:rsidR="00EF3C4C" w:rsidRPr="00EF3C4C" w:rsidRDefault="00EF3C4C" w:rsidP="00EF3C4C">
      <w:pPr>
        <w:spacing w:after="0" w:line="240" w:lineRule="auto"/>
        <w:jc w:val="center"/>
        <w:rPr>
          <w:rFonts w:ascii="Verdana" w:eastAsia="Arial Unicode MS" w:hAnsi="Verdana"/>
          <w:bCs/>
          <w:iCs/>
          <w:spacing w:val="10"/>
          <w:sz w:val="18"/>
          <w:szCs w:val="18"/>
          <w:lang w:val="it-IT" w:eastAsia="it-IT"/>
        </w:rPr>
      </w:pPr>
      <w:r w:rsidRPr="00EF3C4C">
        <w:rPr>
          <w:rFonts w:ascii="Verdana" w:eastAsia="Arial Unicode MS" w:hAnsi="Verdana"/>
          <w:bCs/>
          <w:iCs/>
          <w:spacing w:val="10"/>
          <w:sz w:val="18"/>
          <w:szCs w:val="18"/>
          <w:lang w:val="it-IT" w:eastAsia="it-IT"/>
        </w:rPr>
        <w:t>“Rita Levi Montalcini”</w:t>
      </w:r>
    </w:p>
    <w:p w:rsidR="00EF3C4C" w:rsidRPr="00EF3C4C" w:rsidRDefault="00EF3C4C" w:rsidP="00EF3C4C">
      <w:pPr>
        <w:spacing w:after="0" w:line="240" w:lineRule="auto"/>
        <w:jc w:val="center"/>
        <w:rPr>
          <w:rFonts w:ascii="Verdana" w:hAnsi="Verdana"/>
          <w:b/>
          <w:bCs/>
          <w:iCs/>
          <w:spacing w:val="10"/>
          <w:lang w:val="it-IT"/>
        </w:rPr>
      </w:pPr>
      <w:r w:rsidRPr="00EF3C4C">
        <w:rPr>
          <w:rFonts w:ascii="Verdana" w:hAnsi="Verdana"/>
          <w:b/>
          <w:bCs/>
          <w:iCs/>
          <w:spacing w:val="10"/>
          <w:lang w:val="it-IT"/>
        </w:rPr>
        <w:t xml:space="preserve">Scuola secondaria di 1° grado “E. </w:t>
      </w:r>
      <w:proofErr w:type="spellStart"/>
      <w:r w:rsidRPr="00EF3C4C">
        <w:rPr>
          <w:rFonts w:ascii="Verdana" w:hAnsi="Verdana"/>
          <w:b/>
          <w:bCs/>
          <w:iCs/>
          <w:spacing w:val="10"/>
          <w:lang w:val="it-IT"/>
        </w:rPr>
        <w:t>Farè</w:t>
      </w:r>
      <w:proofErr w:type="spellEnd"/>
      <w:r w:rsidRPr="00EF3C4C">
        <w:rPr>
          <w:rFonts w:ascii="Verdana" w:hAnsi="Verdana"/>
          <w:b/>
          <w:bCs/>
          <w:iCs/>
          <w:spacing w:val="10"/>
          <w:lang w:val="it-IT"/>
        </w:rPr>
        <w:t>”</w:t>
      </w:r>
    </w:p>
    <w:p w:rsidR="005812A7" w:rsidRPr="00EF3C4C" w:rsidRDefault="005812A7" w:rsidP="005812A7">
      <w:pPr>
        <w:rPr>
          <w:rFonts w:ascii="Century" w:hAnsi="Century" w:cs="Century"/>
          <w:b/>
          <w:lang w:val="it-IT"/>
        </w:rPr>
      </w:pPr>
    </w:p>
    <w:p w:rsidR="00EF3C4C" w:rsidRDefault="00EF3C4C" w:rsidP="005812A7">
      <w:pPr>
        <w:rPr>
          <w:rFonts w:ascii="Century" w:hAnsi="Century" w:cs="Century"/>
          <w:b/>
          <w:bCs/>
          <w:sz w:val="18"/>
          <w:szCs w:val="18"/>
          <w:u w:val="single"/>
          <w:lang w:val="it-IT"/>
        </w:rPr>
      </w:pPr>
      <w:r>
        <w:rPr>
          <w:rFonts w:ascii="Century" w:hAnsi="Century" w:cs="Century"/>
          <w:b/>
          <w:bCs/>
          <w:sz w:val="18"/>
          <w:szCs w:val="18"/>
          <w:u w:val="single"/>
          <w:lang w:val="it-IT"/>
        </w:rPr>
        <w:t>ALUNNO ……………………………………………………………………………</w:t>
      </w:r>
    </w:p>
    <w:p w:rsidR="005812A7" w:rsidRPr="004F4D11" w:rsidRDefault="005812A7" w:rsidP="005812A7">
      <w:pPr>
        <w:rPr>
          <w:rFonts w:ascii="Century" w:hAnsi="Century" w:cs="Century"/>
          <w:sz w:val="18"/>
          <w:szCs w:val="18"/>
          <w:lang w:val="it-IT"/>
        </w:rPr>
      </w:pPr>
      <w:r w:rsidRPr="004F4D11">
        <w:rPr>
          <w:rFonts w:ascii="Century" w:hAnsi="Century" w:cs="Century"/>
          <w:b/>
          <w:bCs/>
          <w:sz w:val="18"/>
          <w:szCs w:val="18"/>
          <w:u w:val="single"/>
          <w:lang w:val="it-IT"/>
        </w:rPr>
        <w:t>ESITO COMPLESSIVO</w:t>
      </w:r>
      <w:r w:rsidRPr="004F4D11">
        <w:rPr>
          <w:rFonts w:ascii="Century" w:hAnsi="Century" w:cs="Century"/>
          <w:sz w:val="18"/>
          <w:szCs w:val="18"/>
          <w:lang w:val="it-IT"/>
        </w:rPr>
        <w:t xml:space="preserve">  </w:t>
      </w:r>
    </w:p>
    <w:p w:rsidR="005812A7" w:rsidRPr="004F4D11" w:rsidRDefault="005812A7" w:rsidP="005812A7">
      <w:pPr>
        <w:rPr>
          <w:rFonts w:ascii="Century" w:hAnsi="Century" w:cs="Century"/>
          <w:sz w:val="18"/>
          <w:szCs w:val="18"/>
        </w:rPr>
      </w:pPr>
      <w:r w:rsidRPr="004F4D11">
        <w:rPr>
          <w:rFonts w:ascii="Century" w:hAnsi="Century" w:cs="Century"/>
          <w:sz w:val="18"/>
          <w:szCs w:val="18"/>
        </w:rPr>
        <w:t xml:space="preserve">Il </w:t>
      </w:r>
      <w:proofErr w:type="spellStart"/>
      <w:r w:rsidRPr="004F4D11">
        <w:rPr>
          <w:rFonts w:ascii="Century" w:hAnsi="Century" w:cs="Century"/>
          <w:sz w:val="18"/>
          <w:szCs w:val="18"/>
        </w:rPr>
        <w:t>giudizio</w:t>
      </w:r>
      <w:proofErr w:type="spellEnd"/>
      <w:r w:rsidRPr="004F4D11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4F4D11">
        <w:rPr>
          <w:rFonts w:ascii="Century" w:hAnsi="Century" w:cs="Century"/>
          <w:sz w:val="18"/>
          <w:szCs w:val="18"/>
        </w:rPr>
        <w:t>complessivo</w:t>
      </w:r>
      <w:proofErr w:type="spellEnd"/>
      <w:r w:rsidRPr="004F4D11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4F4D11">
        <w:rPr>
          <w:rFonts w:ascii="Century" w:hAnsi="Century" w:cs="Century"/>
          <w:sz w:val="18"/>
          <w:szCs w:val="18"/>
        </w:rPr>
        <w:t>evidenzia</w:t>
      </w:r>
      <w:proofErr w:type="spellEnd"/>
      <w:r w:rsidRPr="004F4D11">
        <w:rPr>
          <w:rFonts w:ascii="Century" w:hAnsi="Century" w:cs="Century"/>
          <w:sz w:val="18"/>
          <w:szCs w:val="18"/>
        </w:rPr>
        <w:t>:</w:t>
      </w:r>
    </w:p>
    <w:p w:rsidR="005812A7" w:rsidRPr="004F4D11" w:rsidRDefault="005812A7" w:rsidP="005812A7">
      <w:pPr>
        <w:numPr>
          <w:ilvl w:val="0"/>
          <w:numId w:val="2"/>
        </w:numPr>
        <w:spacing w:line="240" w:lineRule="auto"/>
        <w:rPr>
          <w:rFonts w:ascii="Century" w:hAnsi="Century" w:cs="Century"/>
          <w:sz w:val="18"/>
          <w:szCs w:val="18"/>
        </w:rPr>
      </w:pPr>
      <w:r w:rsidRPr="004F4D11">
        <w:rPr>
          <w:rFonts w:ascii="Century" w:hAnsi="Century" w:cs="Century"/>
          <w:sz w:val="18"/>
          <w:szCs w:val="18"/>
        </w:rPr>
        <w:t xml:space="preserve">la </w:t>
      </w:r>
      <w:proofErr w:type="spellStart"/>
      <w:r w:rsidRPr="004F4D11">
        <w:rPr>
          <w:rFonts w:ascii="Century" w:hAnsi="Century" w:cs="Century"/>
          <w:sz w:val="18"/>
          <w:szCs w:val="18"/>
        </w:rPr>
        <w:t>serietà</w:t>
      </w:r>
      <w:proofErr w:type="spellEnd"/>
      <w:r w:rsidRPr="004F4D11">
        <w:rPr>
          <w:rFonts w:ascii="Century" w:hAnsi="Century" w:cs="Century"/>
          <w:sz w:val="18"/>
          <w:szCs w:val="18"/>
        </w:rPr>
        <w:t xml:space="preserve"> e </w:t>
      </w:r>
      <w:proofErr w:type="spellStart"/>
      <w:r w:rsidRPr="004F4D11">
        <w:rPr>
          <w:rFonts w:ascii="Century" w:hAnsi="Century" w:cs="Century"/>
          <w:sz w:val="18"/>
          <w:szCs w:val="18"/>
        </w:rPr>
        <w:t>l’impegno</w:t>
      </w:r>
      <w:proofErr w:type="spellEnd"/>
      <w:r w:rsidRPr="004F4D11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4F4D11">
        <w:rPr>
          <w:rFonts w:ascii="Century" w:hAnsi="Century" w:cs="Century"/>
          <w:sz w:val="18"/>
          <w:szCs w:val="18"/>
        </w:rPr>
        <w:t>dimostrato</w:t>
      </w:r>
      <w:proofErr w:type="spellEnd"/>
    </w:p>
    <w:p w:rsidR="005812A7" w:rsidRPr="004F4D11" w:rsidRDefault="005812A7" w:rsidP="005812A7">
      <w:pPr>
        <w:numPr>
          <w:ilvl w:val="0"/>
          <w:numId w:val="2"/>
        </w:numPr>
        <w:spacing w:line="240" w:lineRule="auto"/>
        <w:rPr>
          <w:rFonts w:ascii="Century" w:hAnsi="Century" w:cs="Century"/>
          <w:sz w:val="18"/>
          <w:szCs w:val="18"/>
        </w:rPr>
      </w:pPr>
      <w:r w:rsidRPr="004F4D11">
        <w:rPr>
          <w:rFonts w:ascii="Century" w:hAnsi="Century" w:cs="Century"/>
          <w:sz w:val="18"/>
          <w:szCs w:val="18"/>
        </w:rPr>
        <w:t xml:space="preserve">le </w:t>
      </w:r>
      <w:proofErr w:type="spellStart"/>
      <w:r w:rsidRPr="004F4D11">
        <w:rPr>
          <w:rFonts w:ascii="Century" w:hAnsi="Century" w:cs="Century"/>
          <w:sz w:val="18"/>
          <w:szCs w:val="18"/>
        </w:rPr>
        <w:t>competenze</w:t>
      </w:r>
      <w:proofErr w:type="spellEnd"/>
      <w:r w:rsidRPr="004F4D11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4F4D11">
        <w:rPr>
          <w:rFonts w:ascii="Century" w:hAnsi="Century" w:cs="Century"/>
          <w:sz w:val="18"/>
          <w:szCs w:val="18"/>
        </w:rPr>
        <w:t>dimostrate</w:t>
      </w:r>
      <w:proofErr w:type="spellEnd"/>
    </w:p>
    <w:p w:rsidR="005812A7" w:rsidRPr="004F4D11" w:rsidRDefault="005812A7" w:rsidP="005812A7">
      <w:pPr>
        <w:numPr>
          <w:ilvl w:val="0"/>
          <w:numId w:val="2"/>
        </w:numPr>
        <w:spacing w:line="240" w:lineRule="auto"/>
        <w:rPr>
          <w:rFonts w:ascii="Century" w:hAnsi="Century" w:cs="Century"/>
          <w:sz w:val="18"/>
          <w:szCs w:val="18"/>
        </w:rPr>
      </w:pPr>
      <w:proofErr w:type="spellStart"/>
      <w:r w:rsidRPr="004F4D11">
        <w:rPr>
          <w:rFonts w:ascii="Century" w:hAnsi="Century" w:cs="Century"/>
          <w:sz w:val="18"/>
          <w:szCs w:val="18"/>
        </w:rPr>
        <w:t>il</w:t>
      </w:r>
      <w:proofErr w:type="spellEnd"/>
      <w:r w:rsidRPr="004F4D11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4F4D11">
        <w:rPr>
          <w:rFonts w:ascii="Century" w:hAnsi="Century" w:cs="Century"/>
          <w:sz w:val="18"/>
          <w:szCs w:val="18"/>
        </w:rPr>
        <w:t>grado</w:t>
      </w:r>
      <w:proofErr w:type="spellEnd"/>
      <w:r w:rsidRPr="004F4D11">
        <w:rPr>
          <w:rFonts w:ascii="Century" w:hAnsi="Century" w:cs="Century"/>
          <w:sz w:val="18"/>
          <w:szCs w:val="18"/>
        </w:rPr>
        <w:t xml:space="preserve"> di </w:t>
      </w:r>
      <w:proofErr w:type="spellStart"/>
      <w:r w:rsidRPr="004F4D11">
        <w:rPr>
          <w:rFonts w:ascii="Century" w:hAnsi="Century" w:cs="Century"/>
          <w:sz w:val="18"/>
          <w:szCs w:val="18"/>
        </w:rPr>
        <w:t>maturazione</w:t>
      </w:r>
      <w:proofErr w:type="spellEnd"/>
      <w:r w:rsidRPr="004F4D11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4F4D11">
        <w:rPr>
          <w:rFonts w:ascii="Century" w:hAnsi="Century" w:cs="Century"/>
          <w:sz w:val="18"/>
          <w:szCs w:val="18"/>
        </w:rPr>
        <w:t>raggiunto</w:t>
      </w:r>
      <w:proofErr w:type="spellEnd"/>
    </w:p>
    <w:p w:rsidR="005812A7" w:rsidRDefault="005812A7" w:rsidP="005812A7">
      <w:pPr>
        <w:rPr>
          <w:rFonts w:ascii="Century" w:hAnsi="Century" w:cs="Century"/>
          <w:sz w:val="18"/>
          <w:szCs w:val="18"/>
        </w:rPr>
      </w:pPr>
    </w:p>
    <w:p w:rsidR="005812A7" w:rsidRPr="00ED3C3C" w:rsidRDefault="005812A7" w:rsidP="005812A7">
      <w:pPr>
        <w:rPr>
          <w:rFonts w:ascii="Century" w:hAnsi="Century" w:cs="Century"/>
          <w:b/>
          <w:sz w:val="18"/>
          <w:szCs w:val="18"/>
          <w:u w:val="single"/>
          <w:lang w:val="it-IT"/>
        </w:rPr>
      </w:pPr>
      <w:r w:rsidRPr="00ED3C3C">
        <w:rPr>
          <w:rFonts w:ascii="Century" w:hAnsi="Century" w:cs="Century"/>
          <w:sz w:val="18"/>
          <w:szCs w:val="18"/>
        </w:rPr>
        <w:t>GRIGLIA PER IL GIUDIZIO FINALE</w:t>
      </w:r>
    </w:p>
    <w:p w:rsidR="005812A7" w:rsidRPr="00ED3C3C" w:rsidRDefault="005812A7" w:rsidP="005812A7">
      <w:pPr>
        <w:rPr>
          <w:rFonts w:ascii="Century" w:hAnsi="Century" w:cs="Century"/>
          <w:sz w:val="18"/>
          <w:szCs w:val="18"/>
          <w:lang w:val="it-IT"/>
        </w:rPr>
      </w:pPr>
      <w:r w:rsidRPr="00ED3C3C">
        <w:rPr>
          <w:rFonts w:ascii="Century" w:hAnsi="Century" w:cs="Century"/>
          <w:b/>
          <w:sz w:val="18"/>
          <w:szCs w:val="18"/>
          <w:u w:val="single"/>
          <w:lang w:val="it-IT"/>
        </w:rPr>
        <w:t>Dal curricolo triennale e dalle prove sostenute si rileva:</w:t>
      </w:r>
    </w:p>
    <w:p w:rsidR="005812A7" w:rsidRPr="00ED3C3C" w:rsidRDefault="005812A7" w:rsidP="005812A7">
      <w:pPr>
        <w:numPr>
          <w:ilvl w:val="0"/>
          <w:numId w:val="5"/>
        </w:numPr>
        <w:spacing w:line="240" w:lineRule="auto"/>
        <w:rPr>
          <w:rFonts w:ascii="Century" w:hAnsi="Century" w:cs="Century"/>
          <w:sz w:val="18"/>
          <w:szCs w:val="18"/>
        </w:rPr>
      </w:pPr>
      <w:proofErr w:type="spellStart"/>
      <w:r w:rsidRPr="00ED3C3C">
        <w:rPr>
          <w:rFonts w:ascii="Century" w:hAnsi="Century" w:cs="Century"/>
          <w:sz w:val="18"/>
          <w:szCs w:val="18"/>
        </w:rPr>
        <w:t>una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ED3C3C">
        <w:rPr>
          <w:rFonts w:ascii="Century" w:hAnsi="Century" w:cs="Century"/>
          <w:sz w:val="18"/>
          <w:szCs w:val="18"/>
        </w:rPr>
        <w:t>preparazione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ED3C3C">
        <w:rPr>
          <w:rFonts w:ascii="Century" w:hAnsi="Century" w:cs="Century"/>
          <w:sz w:val="18"/>
          <w:szCs w:val="18"/>
        </w:rPr>
        <w:t>approfondita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e </w:t>
      </w:r>
      <w:proofErr w:type="spellStart"/>
      <w:r w:rsidRPr="00ED3C3C">
        <w:rPr>
          <w:rFonts w:ascii="Century" w:hAnsi="Century" w:cs="Century"/>
          <w:sz w:val="18"/>
          <w:szCs w:val="18"/>
        </w:rPr>
        <w:t>sicura</w:t>
      </w:r>
      <w:proofErr w:type="spellEnd"/>
    </w:p>
    <w:p w:rsidR="005812A7" w:rsidRPr="00ED3C3C" w:rsidRDefault="005812A7" w:rsidP="005812A7">
      <w:pPr>
        <w:numPr>
          <w:ilvl w:val="0"/>
          <w:numId w:val="5"/>
        </w:numPr>
        <w:spacing w:line="240" w:lineRule="auto"/>
        <w:rPr>
          <w:rFonts w:ascii="Century" w:hAnsi="Century" w:cs="Century"/>
          <w:sz w:val="18"/>
          <w:szCs w:val="18"/>
        </w:rPr>
      </w:pPr>
      <w:proofErr w:type="spellStart"/>
      <w:r w:rsidRPr="00ED3C3C">
        <w:rPr>
          <w:rFonts w:ascii="Century" w:hAnsi="Century" w:cs="Century"/>
          <w:sz w:val="18"/>
          <w:szCs w:val="18"/>
        </w:rPr>
        <w:t>una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ED3C3C">
        <w:rPr>
          <w:rFonts w:ascii="Century" w:hAnsi="Century" w:cs="Century"/>
          <w:sz w:val="18"/>
          <w:szCs w:val="18"/>
        </w:rPr>
        <w:t>preparazione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ED3C3C">
        <w:rPr>
          <w:rFonts w:ascii="Century" w:hAnsi="Century" w:cs="Century"/>
          <w:sz w:val="18"/>
          <w:szCs w:val="18"/>
        </w:rPr>
        <w:t>completa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e </w:t>
      </w:r>
      <w:proofErr w:type="spellStart"/>
      <w:r w:rsidRPr="00ED3C3C">
        <w:rPr>
          <w:rFonts w:ascii="Century" w:hAnsi="Century" w:cs="Century"/>
          <w:sz w:val="18"/>
          <w:szCs w:val="18"/>
        </w:rPr>
        <w:t>sicura</w:t>
      </w:r>
      <w:proofErr w:type="spellEnd"/>
    </w:p>
    <w:p w:rsidR="005812A7" w:rsidRPr="00ED3C3C" w:rsidRDefault="005812A7" w:rsidP="005812A7">
      <w:pPr>
        <w:numPr>
          <w:ilvl w:val="0"/>
          <w:numId w:val="5"/>
        </w:numPr>
        <w:spacing w:line="240" w:lineRule="auto"/>
        <w:rPr>
          <w:rFonts w:ascii="Century" w:hAnsi="Century" w:cs="Century"/>
          <w:sz w:val="18"/>
          <w:szCs w:val="18"/>
        </w:rPr>
      </w:pPr>
      <w:proofErr w:type="spellStart"/>
      <w:r w:rsidRPr="00ED3C3C">
        <w:rPr>
          <w:rFonts w:ascii="Century" w:hAnsi="Century" w:cs="Century"/>
          <w:sz w:val="18"/>
          <w:szCs w:val="18"/>
        </w:rPr>
        <w:t>una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ED3C3C">
        <w:rPr>
          <w:rFonts w:ascii="Century" w:hAnsi="Century" w:cs="Century"/>
          <w:sz w:val="18"/>
          <w:szCs w:val="18"/>
        </w:rPr>
        <w:t>preparazione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ED3C3C">
        <w:rPr>
          <w:rFonts w:ascii="Century" w:hAnsi="Century" w:cs="Century"/>
          <w:sz w:val="18"/>
          <w:szCs w:val="18"/>
        </w:rPr>
        <w:t>soddisfacente</w:t>
      </w:r>
      <w:proofErr w:type="spellEnd"/>
    </w:p>
    <w:p w:rsidR="005812A7" w:rsidRPr="00ED3C3C" w:rsidRDefault="005812A7" w:rsidP="005812A7">
      <w:pPr>
        <w:numPr>
          <w:ilvl w:val="0"/>
          <w:numId w:val="5"/>
        </w:numPr>
        <w:spacing w:line="240" w:lineRule="auto"/>
        <w:rPr>
          <w:rFonts w:ascii="Century" w:hAnsi="Century" w:cs="Century"/>
          <w:sz w:val="18"/>
          <w:szCs w:val="18"/>
          <w:lang w:val="it-IT"/>
        </w:rPr>
      </w:pPr>
      <w:r w:rsidRPr="00ED3C3C">
        <w:rPr>
          <w:rFonts w:ascii="Century" w:hAnsi="Century" w:cs="Century"/>
          <w:sz w:val="18"/>
          <w:szCs w:val="18"/>
          <w:lang w:val="it-IT"/>
        </w:rPr>
        <w:t>una preparazione sufficiente ma poco personale</w:t>
      </w:r>
    </w:p>
    <w:p w:rsidR="005812A7" w:rsidRPr="00ED3C3C" w:rsidRDefault="005812A7" w:rsidP="005812A7">
      <w:pPr>
        <w:numPr>
          <w:ilvl w:val="0"/>
          <w:numId w:val="5"/>
        </w:numPr>
        <w:spacing w:line="240" w:lineRule="auto"/>
        <w:rPr>
          <w:rFonts w:ascii="Century" w:hAnsi="Century" w:cs="Century"/>
          <w:sz w:val="18"/>
          <w:szCs w:val="18"/>
          <w:lang w:val="it-IT"/>
        </w:rPr>
      </w:pPr>
      <w:r w:rsidRPr="00ED3C3C">
        <w:rPr>
          <w:rFonts w:ascii="Century" w:hAnsi="Century" w:cs="Century"/>
          <w:sz w:val="18"/>
          <w:szCs w:val="18"/>
          <w:lang w:val="it-IT"/>
        </w:rPr>
        <w:t>una preparazione commisurata agli obiettivi minimi prefissati</w:t>
      </w:r>
    </w:p>
    <w:p w:rsidR="005812A7" w:rsidRPr="00ED3C3C" w:rsidRDefault="005812A7" w:rsidP="005812A7">
      <w:pPr>
        <w:numPr>
          <w:ilvl w:val="0"/>
          <w:numId w:val="5"/>
        </w:numPr>
        <w:spacing w:line="240" w:lineRule="auto"/>
        <w:rPr>
          <w:rFonts w:ascii="Century" w:hAnsi="Century" w:cs="Century"/>
          <w:b/>
          <w:sz w:val="18"/>
          <w:szCs w:val="18"/>
          <w:u w:val="single"/>
          <w:lang w:val="it-IT"/>
        </w:rPr>
      </w:pPr>
      <w:proofErr w:type="spellStart"/>
      <w:r w:rsidRPr="00ED3C3C">
        <w:rPr>
          <w:rFonts w:ascii="Century" w:hAnsi="Century" w:cs="Century"/>
          <w:sz w:val="18"/>
          <w:szCs w:val="18"/>
        </w:rPr>
        <w:t>una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ED3C3C">
        <w:rPr>
          <w:rFonts w:ascii="Century" w:hAnsi="Century" w:cs="Century"/>
          <w:sz w:val="18"/>
          <w:szCs w:val="18"/>
        </w:rPr>
        <w:t>preparazione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ED3C3C">
        <w:rPr>
          <w:rFonts w:ascii="Century" w:hAnsi="Century" w:cs="Century"/>
          <w:sz w:val="18"/>
          <w:szCs w:val="18"/>
        </w:rPr>
        <w:t>frammentaria</w:t>
      </w:r>
      <w:proofErr w:type="spellEnd"/>
    </w:p>
    <w:p w:rsidR="005812A7" w:rsidRPr="00ED3C3C" w:rsidRDefault="005812A7" w:rsidP="005812A7">
      <w:pPr>
        <w:rPr>
          <w:rFonts w:ascii="Century" w:hAnsi="Century" w:cs="Century"/>
          <w:sz w:val="18"/>
          <w:szCs w:val="18"/>
          <w:lang w:val="it-IT"/>
        </w:rPr>
      </w:pPr>
      <w:r w:rsidRPr="00ED3C3C">
        <w:rPr>
          <w:rFonts w:ascii="Century" w:hAnsi="Century" w:cs="Century"/>
          <w:b/>
          <w:sz w:val="18"/>
          <w:szCs w:val="18"/>
          <w:u w:val="single"/>
          <w:lang w:val="it-IT"/>
        </w:rPr>
        <w:t>e le competenze sono state dimostrate in modo</w:t>
      </w:r>
    </w:p>
    <w:p w:rsidR="005812A7" w:rsidRPr="00ED3C3C" w:rsidRDefault="005812A7" w:rsidP="005812A7">
      <w:pPr>
        <w:numPr>
          <w:ilvl w:val="0"/>
          <w:numId w:val="4"/>
        </w:numPr>
        <w:spacing w:line="240" w:lineRule="auto"/>
        <w:rPr>
          <w:rFonts w:ascii="Century" w:hAnsi="Century" w:cs="Century"/>
          <w:sz w:val="18"/>
          <w:szCs w:val="18"/>
        </w:rPr>
      </w:pPr>
      <w:proofErr w:type="spellStart"/>
      <w:r w:rsidRPr="00ED3C3C">
        <w:rPr>
          <w:rFonts w:ascii="Century" w:hAnsi="Century" w:cs="Century"/>
          <w:sz w:val="18"/>
          <w:szCs w:val="18"/>
        </w:rPr>
        <w:t>sicuro</w:t>
      </w:r>
      <w:proofErr w:type="spellEnd"/>
    </w:p>
    <w:p w:rsidR="005812A7" w:rsidRPr="00ED3C3C" w:rsidRDefault="005812A7" w:rsidP="005812A7">
      <w:pPr>
        <w:numPr>
          <w:ilvl w:val="0"/>
          <w:numId w:val="4"/>
        </w:numPr>
        <w:spacing w:line="240" w:lineRule="auto"/>
        <w:rPr>
          <w:rFonts w:ascii="Century" w:hAnsi="Century" w:cs="Century"/>
          <w:sz w:val="18"/>
          <w:szCs w:val="18"/>
        </w:rPr>
      </w:pPr>
      <w:proofErr w:type="spellStart"/>
      <w:r w:rsidRPr="00ED3C3C">
        <w:rPr>
          <w:rFonts w:ascii="Century" w:hAnsi="Century" w:cs="Century"/>
          <w:sz w:val="18"/>
          <w:szCs w:val="18"/>
        </w:rPr>
        <w:t>soddisfacente</w:t>
      </w:r>
      <w:proofErr w:type="spellEnd"/>
    </w:p>
    <w:p w:rsidR="005812A7" w:rsidRPr="00ED3C3C" w:rsidRDefault="005812A7" w:rsidP="005812A7">
      <w:pPr>
        <w:numPr>
          <w:ilvl w:val="0"/>
          <w:numId w:val="4"/>
        </w:numPr>
        <w:spacing w:line="240" w:lineRule="auto"/>
        <w:rPr>
          <w:rFonts w:ascii="Century" w:hAnsi="Century" w:cs="Century"/>
          <w:sz w:val="18"/>
          <w:szCs w:val="18"/>
        </w:rPr>
      </w:pPr>
      <w:proofErr w:type="spellStart"/>
      <w:r w:rsidRPr="00ED3C3C">
        <w:rPr>
          <w:rFonts w:ascii="Century" w:hAnsi="Century" w:cs="Century"/>
          <w:sz w:val="18"/>
          <w:szCs w:val="18"/>
        </w:rPr>
        <w:t>discreto</w:t>
      </w:r>
      <w:proofErr w:type="spellEnd"/>
    </w:p>
    <w:p w:rsidR="005812A7" w:rsidRPr="00ED3C3C" w:rsidRDefault="005812A7" w:rsidP="005812A7">
      <w:pPr>
        <w:numPr>
          <w:ilvl w:val="0"/>
          <w:numId w:val="4"/>
        </w:numPr>
        <w:spacing w:line="240" w:lineRule="auto"/>
        <w:rPr>
          <w:rFonts w:ascii="Century" w:hAnsi="Century" w:cs="Century"/>
          <w:b/>
          <w:sz w:val="18"/>
          <w:szCs w:val="18"/>
          <w:u w:val="single"/>
        </w:rPr>
      </w:pPr>
      <w:proofErr w:type="spellStart"/>
      <w:r w:rsidRPr="00ED3C3C">
        <w:rPr>
          <w:rFonts w:ascii="Century" w:hAnsi="Century" w:cs="Century"/>
          <w:sz w:val="18"/>
          <w:szCs w:val="18"/>
        </w:rPr>
        <w:t>adeguato</w:t>
      </w:r>
      <w:proofErr w:type="spellEnd"/>
    </w:p>
    <w:p w:rsidR="005812A7" w:rsidRPr="00ED3C3C" w:rsidRDefault="005812A7" w:rsidP="005812A7">
      <w:pPr>
        <w:rPr>
          <w:rFonts w:ascii="Century" w:hAnsi="Century" w:cs="Century"/>
          <w:sz w:val="18"/>
          <w:szCs w:val="18"/>
        </w:rPr>
      </w:pPr>
      <w:proofErr w:type="spellStart"/>
      <w:r w:rsidRPr="00ED3C3C">
        <w:rPr>
          <w:rFonts w:ascii="Century" w:hAnsi="Century" w:cs="Century"/>
          <w:b/>
          <w:sz w:val="18"/>
          <w:szCs w:val="18"/>
          <w:u w:val="single"/>
        </w:rPr>
        <w:t>Risulta</w:t>
      </w:r>
      <w:proofErr w:type="spellEnd"/>
      <w:r w:rsidRPr="00ED3C3C">
        <w:rPr>
          <w:rFonts w:ascii="Century" w:hAnsi="Century" w:cs="Century"/>
          <w:b/>
          <w:sz w:val="18"/>
          <w:szCs w:val="18"/>
          <w:u w:val="single"/>
        </w:rPr>
        <w:t xml:space="preserve"> </w:t>
      </w:r>
      <w:proofErr w:type="spellStart"/>
      <w:r w:rsidRPr="00ED3C3C">
        <w:rPr>
          <w:rFonts w:ascii="Century" w:hAnsi="Century" w:cs="Century"/>
          <w:b/>
          <w:sz w:val="18"/>
          <w:szCs w:val="18"/>
          <w:u w:val="single"/>
        </w:rPr>
        <w:t>essere</w:t>
      </w:r>
      <w:proofErr w:type="spellEnd"/>
    </w:p>
    <w:p w:rsidR="005812A7" w:rsidRPr="00ED3C3C" w:rsidRDefault="005812A7" w:rsidP="005812A7">
      <w:pPr>
        <w:numPr>
          <w:ilvl w:val="0"/>
          <w:numId w:val="3"/>
        </w:numPr>
        <w:rPr>
          <w:rFonts w:ascii="Century" w:hAnsi="Century" w:cs="Century"/>
          <w:sz w:val="18"/>
          <w:szCs w:val="18"/>
        </w:rPr>
      </w:pPr>
      <w:r w:rsidRPr="00ED3C3C">
        <w:rPr>
          <w:rFonts w:ascii="Century" w:hAnsi="Century" w:cs="Century"/>
          <w:sz w:val="18"/>
          <w:szCs w:val="18"/>
        </w:rPr>
        <w:t xml:space="preserve">molto </w:t>
      </w:r>
      <w:proofErr w:type="spellStart"/>
      <w:r w:rsidRPr="00ED3C3C">
        <w:rPr>
          <w:rFonts w:ascii="Century" w:hAnsi="Century" w:cs="Century"/>
          <w:sz w:val="18"/>
          <w:szCs w:val="18"/>
        </w:rPr>
        <w:t>positiva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ED3C3C">
        <w:rPr>
          <w:rFonts w:ascii="Century" w:hAnsi="Century" w:cs="Century"/>
          <w:sz w:val="18"/>
          <w:szCs w:val="18"/>
        </w:rPr>
        <w:t>l’evoluzione</w:t>
      </w:r>
      <w:proofErr w:type="spellEnd"/>
      <w:r w:rsidRPr="00ED3C3C">
        <w:rPr>
          <w:rFonts w:ascii="Century" w:hAnsi="Century" w:cs="Century"/>
          <w:sz w:val="18"/>
          <w:szCs w:val="18"/>
        </w:rPr>
        <w:t xml:space="preserve"> </w:t>
      </w:r>
      <w:proofErr w:type="spellStart"/>
      <w:r w:rsidRPr="00ED3C3C">
        <w:rPr>
          <w:rFonts w:ascii="Century" w:hAnsi="Century" w:cs="Century"/>
          <w:sz w:val="18"/>
          <w:szCs w:val="18"/>
        </w:rPr>
        <w:t>dell’alunno</w:t>
      </w:r>
      <w:proofErr w:type="spellEnd"/>
    </w:p>
    <w:p w:rsidR="005812A7" w:rsidRPr="00ED3C3C" w:rsidRDefault="005812A7" w:rsidP="005812A7">
      <w:pPr>
        <w:numPr>
          <w:ilvl w:val="0"/>
          <w:numId w:val="3"/>
        </w:numPr>
        <w:rPr>
          <w:rFonts w:ascii="Century" w:hAnsi="Century" w:cs="Century"/>
          <w:sz w:val="18"/>
          <w:szCs w:val="18"/>
          <w:lang w:val="it-IT"/>
        </w:rPr>
      </w:pPr>
      <w:r w:rsidRPr="00ED3C3C">
        <w:rPr>
          <w:rFonts w:ascii="Century" w:hAnsi="Century" w:cs="Century"/>
          <w:sz w:val="18"/>
          <w:szCs w:val="18"/>
          <w:lang w:val="it-IT"/>
        </w:rPr>
        <w:t>positivo il grado di maturità raggiunto</w:t>
      </w:r>
    </w:p>
    <w:p w:rsidR="005812A7" w:rsidRPr="00ED3C3C" w:rsidRDefault="005812A7" w:rsidP="005812A7">
      <w:pPr>
        <w:numPr>
          <w:ilvl w:val="0"/>
          <w:numId w:val="3"/>
        </w:numPr>
        <w:rPr>
          <w:rFonts w:ascii="Century" w:hAnsi="Century" w:cs="Century"/>
          <w:bCs/>
          <w:sz w:val="18"/>
          <w:szCs w:val="18"/>
          <w:lang w:val="it-IT"/>
        </w:rPr>
      </w:pPr>
      <w:r w:rsidRPr="00ED3C3C">
        <w:rPr>
          <w:rFonts w:ascii="Century" w:hAnsi="Century" w:cs="Century"/>
          <w:sz w:val="18"/>
          <w:szCs w:val="18"/>
          <w:lang w:val="it-IT"/>
        </w:rPr>
        <w:t>buono il grado di maturità raggiunto</w:t>
      </w:r>
    </w:p>
    <w:p w:rsidR="005812A7" w:rsidRPr="00ED3C3C" w:rsidRDefault="005812A7" w:rsidP="005812A7">
      <w:pPr>
        <w:numPr>
          <w:ilvl w:val="0"/>
          <w:numId w:val="3"/>
        </w:numPr>
        <w:rPr>
          <w:rFonts w:ascii="Century" w:hAnsi="Century" w:cs="Century"/>
          <w:b/>
          <w:bCs/>
          <w:sz w:val="18"/>
          <w:szCs w:val="18"/>
          <w:u w:val="single"/>
          <w:lang w:val="it-IT"/>
        </w:rPr>
      </w:pPr>
      <w:r w:rsidRPr="00ED3C3C">
        <w:rPr>
          <w:rFonts w:ascii="Century" w:hAnsi="Century" w:cs="Century"/>
          <w:bCs/>
          <w:sz w:val="18"/>
          <w:szCs w:val="18"/>
          <w:lang w:val="it-IT"/>
        </w:rPr>
        <w:t>significativo il grado di maturità raggiunto in relazione alla situazione di partenza.</w:t>
      </w:r>
    </w:p>
    <w:p w:rsidR="005812A7" w:rsidRPr="00ED3C3C" w:rsidRDefault="005812A7" w:rsidP="005812A7">
      <w:pPr>
        <w:rPr>
          <w:rFonts w:ascii="Century" w:hAnsi="Century" w:cs="Century"/>
          <w:b/>
          <w:bCs/>
          <w:sz w:val="18"/>
          <w:szCs w:val="18"/>
          <w:u w:val="single"/>
          <w:lang w:val="it-IT"/>
        </w:rPr>
      </w:pPr>
      <w:r w:rsidRPr="00ED3C3C">
        <w:rPr>
          <w:rFonts w:ascii="Century" w:hAnsi="Century" w:cs="Century"/>
          <w:b/>
          <w:bCs/>
          <w:sz w:val="18"/>
          <w:szCs w:val="18"/>
          <w:u w:val="single"/>
          <w:lang w:val="it-IT"/>
        </w:rPr>
        <w:t>Sono emerse attitudini   nell’area …</w:t>
      </w:r>
      <w:r w:rsidRPr="00ED3C3C">
        <w:rPr>
          <w:rFonts w:ascii="Century" w:hAnsi="Century" w:cs="Century"/>
          <w:bCs/>
          <w:sz w:val="18"/>
          <w:szCs w:val="18"/>
          <w:lang w:val="it-IT"/>
        </w:rPr>
        <w:t>………….</w:t>
      </w:r>
    </w:p>
    <w:p w:rsidR="005812A7" w:rsidRPr="00ED3C3C" w:rsidRDefault="005812A7" w:rsidP="005812A7">
      <w:pPr>
        <w:rPr>
          <w:rFonts w:ascii="Century" w:hAnsi="Century" w:cs="Century"/>
          <w:b/>
          <w:bCs/>
          <w:sz w:val="18"/>
          <w:szCs w:val="18"/>
          <w:u w:val="single"/>
          <w:lang w:val="it-IT"/>
        </w:rPr>
      </w:pPr>
      <w:r w:rsidRPr="00ED3C3C">
        <w:rPr>
          <w:rFonts w:ascii="Century" w:hAnsi="Century" w:cs="Century"/>
          <w:b/>
          <w:bCs/>
          <w:sz w:val="18"/>
          <w:szCs w:val="18"/>
          <w:u w:val="single"/>
          <w:lang w:val="it-IT"/>
        </w:rPr>
        <w:t xml:space="preserve">Si conferma il consiglio orientativo </w:t>
      </w:r>
      <w:r w:rsidRPr="00ED3C3C">
        <w:rPr>
          <w:rFonts w:ascii="Century" w:hAnsi="Century" w:cs="Century"/>
          <w:bCs/>
          <w:sz w:val="18"/>
          <w:szCs w:val="18"/>
          <w:lang w:val="it-IT"/>
        </w:rPr>
        <w:t>. ……………………………………………</w:t>
      </w:r>
    </w:p>
    <w:p w:rsidR="00F40E1D" w:rsidRDefault="005812A7" w:rsidP="005812A7">
      <w:r w:rsidRPr="00ED3C3C">
        <w:rPr>
          <w:rFonts w:ascii="Century" w:hAnsi="Century" w:cs="Century"/>
          <w:b/>
          <w:bCs/>
          <w:sz w:val="18"/>
          <w:szCs w:val="18"/>
          <w:u w:val="single"/>
          <w:lang w:val="it-IT"/>
        </w:rPr>
        <w:t>Si modifica il consiglio orientativo come segue</w:t>
      </w:r>
      <w:r w:rsidRPr="00ED3C3C">
        <w:rPr>
          <w:rFonts w:ascii="Century" w:hAnsi="Century" w:cs="Century"/>
          <w:bCs/>
          <w:sz w:val="18"/>
          <w:szCs w:val="18"/>
          <w:lang w:val="it-IT"/>
        </w:rPr>
        <w:t xml:space="preserve"> ……</w:t>
      </w:r>
      <w:r>
        <w:rPr>
          <w:rFonts w:ascii="Century" w:hAnsi="Century" w:cs="Century"/>
          <w:bCs/>
          <w:lang w:val="it-IT"/>
        </w:rPr>
        <w:t>……………………………………</w:t>
      </w:r>
    </w:p>
    <w:sectPr w:rsidR="00F40E1D" w:rsidSect="00EF3C4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3"/>
    <w:multiLevelType w:val="singleLevel"/>
    <w:tmpl w:val="00000013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19"/>
    <w:multiLevelType w:val="singleLevel"/>
    <w:tmpl w:val="00000019"/>
    <w:name w:val="WW8Num2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1F"/>
    <w:multiLevelType w:val="singleLevel"/>
    <w:tmpl w:val="0000001F"/>
    <w:name w:val="WW8Num3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A7"/>
    <w:rsid w:val="00091E08"/>
    <w:rsid w:val="00525809"/>
    <w:rsid w:val="005541A7"/>
    <w:rsid w:val="005812A7"/>
    <w:rsid w:val="007D29A2"/>
    <w:rsid w:val="00857C81"/>
    <w:rsid w:val="00A60EB7"/>
    <w:rsid w:val="00EF3C4C"/>
    <w:rsid w:val="00F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2A7"/>
    <w:pPr>
      <w:suppressAutoHyphens/>
    </w:pPr>
    <w:rPr>
      <w:rFonts w:ascii="Calibri" w:eastAsia="Times New Roman" w:hAnsi="Calibri" w:cs="Times New Roman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5812A7"/>
    <w:pPr>
      <w:numPr>
        <w:numId w:val="1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812A7"/>
    <w:pPr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812A7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5812A7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5812A7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qFormat/>
    <w:rsid w:val="005812A7"/>
    <w:pPr>
      <w:numPr>
        <w:ilvl w:val="5"/>
        <w:numId w:val="1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qFormat/>
    <w:rsid w:val="005812A7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Titolo8">
    <w:name w:val="heading 8"/>
    <w:basedOn w:val="Normale"/>
    <w:next w:val="Normale"/>
    <w:link w:val="Titolo8Carattere"/>
    <w:qFormat/>
    <w:rsid w:val="005812A7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812A7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12A7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rsid w:val="005812A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rsid w:val="005812A7"/>
    <w:rPr>
      <w:rFonts w:ascii="Cambria" w:eastAsia="Times New Roman" w:hAnsi="Cambria" w:cs="Times New Roman"/>
      <w:b/>
      <w:bCs/>
      <w:lang w:val="en-US" w:bidi="en-US"/>
    </w:rPr>
  </w:style>
  <w:style w:type="character" w:customStyle="1" w:styleId="Titolo4Carattere">
    <w:name w:val="Titolo 4 Carattere"/>
    <w:basedOn w:val="Carpredefinitoparagrafo"/>
    <w:link w:val="Titolo4"/>
    <w:rsid w:val="005812A7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Titolo5Carattere">
    <w:name w:val="Titolo 5 Carattere"/>
    <w:basedOn w:val="Carpredefinitoparagrafo"/>
    <w:link w:val="Titolo5"/>
    <w:rsid w:val="005812A7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Titolo6Carattere">
    <w:name w:val="Titolo 6 Carattere"/>
    <w:basedOn w:val="Carpredefinitoparagrafo"/>
    <w:link w:val="Titolo6"/>
    <w:rsid w:val="005812A7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Titolo7Carattere">
    <w:name w:val="Titolo 7 Carattere"/>
    <w:basedOn w:val="Carpredefinitoparagrafo"/>
    <w:link w:val="Titolo7"/>
    <w:rsid w:val="005812A7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Titolo8Carattere">
    <w:name w:val="Titolo 8 Carattere"/>
    <w:basedOn w:val="Carpredefinitoparagrafo"/>
    <w:link w:val="Titolo8"/>
    <w:rsid w:val="005812A7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Titolo9Carattere">
    <w:name w:val="Titolo 9 Carattere"/>
    <w:basedOn w:val="Carpredefinitoparagrafo"/>
    <w:link w:val="Titolo9"/>
    <w:rsid w:val="005812A7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styleId="Riferimentointenso">
    <w:name w:val="Intense Reference"/>
    <w:qFormat/>
    <w:rsid w:val="005812A7"/>
    <w:rPr>
      <w:smallCaps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2A7"/>
    <w:pPr>
      <w:suppressAutoHyphens/>
    </w:pPr>
    <w:rPr>
      <w:rFonts w:ascii="Calibri" w:eastAsia="Times New Roman" w:hAnsi="Calibri" w:cs="Times New Roman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5812A7"/>
    <w:pPr>
      <w:numPr>
        <w:numId w:val="1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812A7"/>
    <w:pPr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812A7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5812A7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5812A7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qFormat/>
    <w:rsid w:val="005812A7"/>
    <w:pPr>
      <w:numPr>
        <w:ilvl w:val="5"/>
        <w:numId w:val="1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qFormat/>
    <w:rsid w:val="005812A7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Titolo8">
    <w:name w:val="heading 8"/>
    <w:basedOn w:val="Normale"/>
    <w:next w:val="Normale"/>
    <w:link w:val="Titolo8Carattere"/>
    <w:qFormat/>
    <w:rsid w:val="005812A7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812A7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12A7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rsid w:val="005812A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rsid w:val="005812A7"/>
    <w:rPr>
      <w:rFonts w:ascii="Cambria" w:eastAsia="Times New Roman" w:hAnsi="Cambria" w:cs="Times New Roman"/>
      <w:b/>
      <w:bCs/>
      <w:lang w:val="en-US" w:bidi="en-US"/>
    </w:rPr>
  </w:style>
  <w:style w:type="character" w:customStyle="1" w:styleId="Titolo4Carattere">
    <w:name w:val="Titolo 4 Carattere"/>
    <w:basedOn w:val="Carpredefinitoparagrafo"/>
    <w:link w:val="Titolo4"/>
    <w:rsid w:val="005812A7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Titolo5Carattere">
    <w:name w:val="Titolo 5 Carattere"/>
    <w:basedOn w:val="Carpredefinitoparagrafo"/>
    <w:link w:val="Titolo5"/>
    <w:rsid w:val="005812A7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Titolo6Carattere">
    <w:name w:val="Titolo 6 Carattere"/>
    <w:basedOn w:val="Carpredefinitoparagrafo"/>
    <w:link w:val="Titolo6"/>
    <w:rsid w:val="005812A7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Titolo7Carattere">
    <w:name w:val="Titolo 7 Carattere"/>
    <w:basedOn w:val="Carpredefinitoparagrafo"/>
    <w:link w:val="Titolo7"/>
    <w:rsid w:val="005812A7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Titolo8Carattere">
    <w:name w:val="Titolo 8 Carattere"/>
    <w:basedOn w:val="Carpredefinitoparagrafo"/>
    <w:link w:val="Titolo8"/>
    <w:rsid w:val="005812A7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Titolo9Carattere">
    <w:name w:val="Titolo 9 Carattere"/>
    <w:basedOn w:val="Carpredefinitoparagrafo"/>
    <w:link w:val="Titolo9"/>
    <w:rsid w:val="005812A7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styleId="Riferimentointenso">
    <w:name w:val="Intense Reference"/>
    <w:qFormat/>
    <w:rsid w:val="005812A7"/>
    <w:rPr>
      <w:smallCaps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</dc:creator>
  <cp:lastModifiedBy>user</cp:lastModifiedBy>
  <cp:revision>2</cp:revision>
  <dcterms:created xsi:type="dcterms:W3CDTF">2019-03-11T21:19:00Z</dcterms:created>
  <dcterms:modified xsi:type="dcterms:W3CDTF">2019-03-11T21:19:00Z</dcterms:modified>
</cp:coreProperties>
</file>